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23" w:rsidRDefault="00C21895">
      <w:pPr>
        <w:pStyle w:val="Heading1"/>
        <w:spacing w:after="280" w:afterAutospacing="1"/>
        <w:rPr>
          <w:rFonts w:ascii="Arial, sans-serif" w:eastAsia="Arial, sans-serif" w:hAnsi="Arial, sans-serif" w:cs="Arial, sans-serif"/>
          <w:lang w:val="en-US"/>
        </w:rPr>
      </w:pPr>
      <w:r>
        <w:rPr>
          <w:rFonts w:ascii="Arial, sans-serif" w:eastAsia="Arial, sans-serif" w:hAnsi="Arial, sans-serif" w:cs="Arial, sans-serif"/>
        </w:rPr>
        <w:t>BA</w:t>
      </w:r>
      <w:r w:rsidR="00426823">
        <w:rPr>
          <w:rFonts w:ascii="Arial, sans-serif" w:eastAsia="Arial, sans-serif" w:hAnsi="Arial, sans-serif" w:cs="Arial, sans-serif"/>
          <w:lang w:val="en-US"/>
        </w:rPr>
        <w:t>CARDI CUP/DUDLEY GAMBLIN MEMORIAL 201</w:t>
      </w:r>
      <w:r w:rsidR="00862FAE">
        <w:rPr>
          <w:rFonts w:ascii="Arial, sans-serif" w:eastAsia="Arial, sans-serif" w:hAnsi="Arial, sans-serif" w:cs="Arial, sans-serif"/>
          <w:lang w:val="en-US"/>
        </w:rPr>
        <w:t>7</w:t>
      </w:r>
    </w:p>
    <w:p w:rsidR="00C21895" w:rsidRDefault="00C21895">
      <w:pPr>
        <w:pStyle w:val="Heading1"/>
        <w:spacing w:after="280" w:afterAutospacing="1"/>
      </w:pPr>
      <w:r>
        <w:rPr>
          <w:rFonts w:ascii="Arial, sans-serif" w:eastAsia="Arial, sans-serif" w:hAnsi="Arial, sans-serif" w:cs="Arial, sans-serif"/>
          <w:u w:val="single"/>
        </w:rPr>
        <w:t>REGISTRATION FORM AND HOLD-HARMLESS</w:t>
      </w:r>
      <w:r>
        <w:t xml:space="preserve"> </w:t>
      </w:r>
    </w:p>
    <w:p w:rsidR="00C21895" w:rsidRDefault="00C21895">
      <w:pPr>
        <w:spacing w:after="280" w:afterAutospacing="1"/>
      </w:pPr>
      <w:r>
        <w:rPr>
          <w:rFonts w:ascii="Arial, sans-serif" w:eastAsia="Arial, sans-serif" w:hAnsi="Arial, sans-serif" w:cs="Arial, sans-serif"/>
        </w:rPr>
        <w:t xml:space="preserve">Please complete this form and return it with your payment to </w:t>
      </w:r>
      <w:r w:rsidR="00862FAE">
        <w:rPr>
          <w:rFonts w:ascii="Arial, sans-serif" w:eastAsia="Arial, sans-serif" w:hAnsi="Arial, sans-serif" w:cs="Arial, sans-serif"/>
          <w:lang w:val="en-US"/>
        </w:rPr>
        <w:t xml:space="preserve">Royal Nassau </w:t>
      </w:r>
      <w:r w:rsidR="00862FAE">
        <w:rPr>
          <w:rFonts w:ascii="Arial, sans-serif" w:eastAsia="Arial, sans-serif" w:hAnsi="Arial, sans-serif" w:cs="Arial, sans-serif"/>
        </w:rPr>
        <w:t xml:space="preserve">Sailing </w:t>
      </w:r>
      <w:r w:rsidR="00862FAE">
        <w:rPr>
          <w:rFonts w:ascii="Arial, sans-serif" w:eastAsia="Arial, sans-serif" w:hAnsi="Arial, sans-serif" w:cs="Arial, sans-serif"/>
          <w:lang w:val="en-US"/>
        </w:rPr>
        <w:t>Club by e-mail c/o lorilowe30511@gmail.com</w:t>
      </w:r>
      <w:r>
        <w:rPr>
          <w:rFonts w:ascii="Arial, sans-serif" w:eastAsia="Arial, sans-serif" w:hAnsi="Arial, sans-serif" w:cs="Arial, sans-serif"/>
        </w:rPr>
        <w:t xml:space="preserve"> (refer to NOR for full schedule):</w:t>
      </w:r>
      <w:r>
        <w:t xml:space="preserve"> </w:t>
      </w:r>
    </w:p>
    <w:p w:rsidR="00426823" w:rsidRDefault="002660B0">
      <w:pPr>
        <w:spacing w:after="280" w:afterAutospacing="1"/>
        <w:rPr>
          <w:lang w:val="en-US"/>
        </w:rPr>
      </w:pPr>
      <w:r>
        <w:rPr>
          <w:lang w:val="en-US"/>
        </w:rPr>
        <w:t>S</w:t>
      </w:r>
      <w:r w:rsidR="00426823">
        <w:rPr>
          <w:lang w:val="en-US"/>
        </w:rPr>
        <w:t>kipper and Crew must be members of S</w:t>
      </w:r>
      <w:r>
        <w:rPr>
          <w:lang w:val="en-US"/>
        </w:rPr>
        <w:t>nipe Class I</w:t>
      </w:r>
      <w:r w:rsidR="00862FAE">
        <w:rPr>
          <w:lang w:val="en-US"/>
        </w:rPr>
        <w:t>nternational Racing Association (</w:t>
      </w:r>
      <w:r w:rsidR="00426823">
        <w:rPr>
          <w:lang w:val="en-US"/>
        </w:rPr>
        <w:t>D</w:t>
      </w:r>
      <w:r>
        <w:rPr>
          <w:lang w:val="en-US"/>
        </w:rPr>
        <w:t xml:space="preserve">ues </w:t>
      </w:r>
      <w:r w:rsidR="00862FAE">
        <w:rPr>
          <w:lang w:val="en-US"/>
        </w:rPr>
        <w:t xml:space="preserve">of </w:t>
      </w:r>
      <w:bookmarkStart w:id="0" w:name="_GoBack"/>
      <w:bookmarkEnd w:id="0"/>
      <w:r w:rsidR="00426823">
        <w:rPr>
          <w:lang w:val="en-US"/>
        </w:rPr>
        <w:t>$15.00</w:t>
      </w:r>
      <w:r w:rsidR="00862FAE">
        <w:rPr>
          <w:lang w:val="en-US"/>
        </w:rPr>
        <w:t xml:space="preserve"> per person will be charged if not on Official SCIRA On-line Database).</w:t>
      </w:r>
      <w:r w:rsidR="003D5AB8">
        <w:rPr>
          <w:lang w:val="en-US"/>
        </w:rPr>
        <w:t xml:space="preserve">  </w:t>
      </w:r>
      <w:r w:rsidR="00862FAE">
        <w:rPr>
          <w:lang w:val="en-US"/>
        </w:rPr>
        <w:t xml:space="preserve">Regatta </w:t>
      </w:r>
      <w:r w:rsidR="003D5AB8">
        <w:rPr>
          <w:lang w:val="en-US"/>
        </w:rPr>
        <w:t xml:space="preserve">Registration </w:t>
      </w:r>
      <w:r w:rsidR="00862FAE">
        <w:rPr>
          <w:lang w:val="en-US"/>
        </w:rPr>
        <w:t xml:space="preserve">Fee </w:t>
      </w:r>
      <w:r w:rsidR="003D5AB8">
        <w:rPr>
          <w:lang w:val="en-US"/>
        </w:rPr>
        <w:t>$1</w:t>
      </w:r>
      <w:r w:rsidR="00862FAE">
        <w:rPr>
          <w:lang w:val="en-US"/>
        </w:rPr>
        <w:t>7</w:t>
      </w:r>
      <w:r w:rsidR="003D5AB8">
        <w:rPr>
          <w:lang w:val="en-US"/>
        </w:rPr>
        <w:t>5.00.  Charter handled separately.  Boat Shipping – Betty K - $500.00 plus Import Export Charges – to be determined.</w:t>
      </w:r>
    </w:p>
    <w:p w:rsidR="00C21895" w:rsidRDefault="00C21895">
      <w:pPr>
        <w:spacing w:after="280" w:afterAutospacing="1"/>
        <w:rPr>
          <w:lang w:val="en-US"/>
        </w:rPr>
      </w:pPr>
      <w:r>
        <w:rPr>
          <w:rFonts w:ascii="Arial, sans-serif" w:eastAsia="Arial, sans-serif" w:hAnsi="Arial, sans-serif" w:cs="Arial, sans-serif"/>
          <w:sz w:val="20"/>
        </w:rPr>
        <w:t>SKIPPER’S NAME __</w:t>
      </w:r>
      <w:r w:rsidR="002660B0">
        <w:rPr>
          <w:rFonts w:ascii="Arial, sans-serif" w:eastAsia="Arial, sans-serif" w:hAnsi="Arial, sans-serif" w:cs="Arial, sans-serif"/>
          <w:sz w:val="20"/>
          <w:lang w:val="en-US"/>
        </w:rPr>
        <w:t>____</w:t>
      </w:r>
      <w:r>
        <w:rPr>
          <w:rFonts w:ascii="Arial, sans-serif" w:eastAsia="Arial, sans-serif" w:hAnsi="Arial, sans-serif" w:cs="Arial, sans-serif"/>
          <w:sz w:val="20"/>
        </w:rPr>
        <w:t>_____________________ ____________________ DOB: _____________</w:t>
      </w:r>
      <w:r>
        <w:t xml:space="preserve"> </w:t>
      </w:r>
    </w:p>
    <w:p w:rsidR="002660B0" w:rsidRDefault="002660B0" w:rsidP="002660B0">
      <w:pPr>
        <w:spacing w:after="280" w:afterAutospacing="1"/>
        <w:rPr>
          <w:rFonts w:ascii="Arial, sans-serif" w:eastAsia="Arial, sans-serif" w:hAnsi="Arial, sans-serif" w:cs="Arial, sans-serif"/>
          <w:sz w:val="20"/>
          <w:lang w:val="en-US"/>
        </w:rPr>
      </w:pPr>
      <w:r>
        <w:rPr>
          <w:rFonts w:ascii="Arial, sans-serif" w:eastAsia="Arial, sans-serif" w:hAnsi="Arial, sans-serif" w:cs="Arial, sans-serif"/>
          <w:sz w:val="20"/>
          <w:lang w:val="en-US"/>
        </w:rPr>
        <w:t>STREET ADDRES AND PO BOX NUMBER</w:t>
      </w:r>
      <w:r>
        <w:rPr>
          <w:rFonts w:ascii="Arial, sans-serif" w:eastAsia="Arial, sans-serif" w:hAnsi="Arial, sans-serif" w:cs="Arial, sans-serif"/>
          <w:sz w:val="20"/>
        </w:rPr>
        <w:t xml:space="preserve"> ____________________</w:t>
      </w:r>
      <w:r>
        <w:rPr>
          <w:rFonts w:ascii="Arial, sans-serif" w:eastAsia="Arial, sans-serif" w:hAnsi="Arial, sans-serif" w:cs="Arial, sans-serif"/>
          <w:sz w:val="20"/>
          <w:lang w:val="en-US"/>
        </w:rPr>
        <w:t xml:space="preserve"> _________________________</w:t>
      </w:r>
      <w:r>
        <w:rPr>
          <w:rFonts w:ascii="Arial, sans-serif" w:eastAsia="Arial, sans-serif" w:hAnsi="Arial, sans-serif" w:cs="Arial, sans-serif"/>
          <w:sz w:val="20"/>
        </w:rPr>
        <w:t xml:space="preserve">_ </w:t>
      </w:r>
    </w:p>
    <w:p w:rsidR="002660B0" w:rsidRDefault="002660B0" w:rsidP="002660B0">
      <w:pPr>
        <w:spacing w:after="280" w:afterAutospacing="1"/>
      </w:pPr>
      <w:r>
        <w:rPr>
          <w:rFonts w:ascii="Arial, sans-serif" w:eastAsia="Arial, sans-serif" w:hAnsi="Arial, sans-serif" w:cs="Arial, sans-serif"/>
          <w:sz w:val="20"/>
          <w:lang w:val="en-US"/>
        </w:rPr>
        <w:t>C</w:t>
      </w:r>
      <w:r>
        <w:rPr>
          <w:rFonts w:ascii="Arial, sans-serif" w:eastAsia="Arial, sans-serif" w:hAnsi="Arial, sans-serif" w:cs="Arial, sans-serif"/>
          <w:sz w:val="20"/>
        </w:rPr>
        <w:t>ONTACT IN CASE OF EMERGENCY _________________</w:t>
      </w:r>
      <w:r>
        <w:rPr>
          <w:rFonts w:ascii="Arial, sans-serif" w:eastAsia="Arial, sans-serif" w:hAnsi="Arial, sans-serif" w:cs="Arial, sans-serif"/>
          <w:sz w:val="20"/>
          <w:lang w:val="en-US"/>
        </w:rPr>
        <w:t>_________</w:t>
      </w:r>
      <w:r>
        <w:rPr>
          <w:rFonts w:ascii="Arial, sans-serif" w:eastAsia="Arial, sans-serif" w:hAnsi="Arial, sans-serif" w:cs="Arial, sans-serif"/>
          <w:sz w:val="20"/>
        </w:rPr>
        <w:t>____ PHONE______________</w:t>
      </w:r>
      <w:r>
        <w:t xml:space="preserve"> </w:t>
      </w:r>
    </w:p>
    <w:p w:rsidR="002660B0" w:rsidRPr="002660B0" w:rsidRDefault="002660B0">
      <w:pPr>
        <w:spacing w:after="280" w:afterAutospacing="1"/>
        <w:rPr>
          <w:sz w:val="20"/>
          <w:szCs w:val="20"/>
          <w:lang w:val="en-US"/>
        </w:rPr>
      </w:pPr>
      <w:r w:rsidRPr="002660B0">
        <w:rPr>
          <w:sz w:val="20"/>
          <w:szCs w:val="20"/>
          <w:lang w:val="en-US"/>
        </w:rPr>
        <w:t>EMAIL ADDRESS: ______________________________________________________</w:t>
      </w:r>
    </w:p>
    <w:p w:rsidR="002660B0" w:rsidRDefault="002660B0">
      <w:pPr>
        <w:spacing w:after="280" w:afterAutospacing="1"/>
        <w:rPr>
          <w:lang w:val="en-US"/>
        </w:rPr>
      </w:pPr>
    </w:p>
    <w:p w:rsidR="002660B0" w:rsidRDefault="002660B0" w:rsidP="002660B0">
      <w:pPr>
        <w:spacing w:after="280" w:afterAutospacing="1"/>
      </w:pPr>
      <w:r>
        <w:rPr>
          <w:rFonts w:ascii="Arial, sans-serif" w:eastAsia="Arial, sans-serif" w:hAnsi="Arial, sans-serif" w:cs="Arial, sans-serif"/>
          <w:sz w:val="20"/>
          <w:lang w:val="en-US"/>
        </w:rPr>
        <w:t>CREW</w:t>
      </w:r>
      <w:r>
        <w:rPr>
          <w:rFonts w:ascii="Arial, sans-serif" w:eastAsia="Arial, sans-serif" w:hAnsi="Arial, sans-serif" w:cs="Arial, sans-serif"/>
          <w:sz w:val="20"/>
        </w:rPr>
        <w:t>’S NAME _______________________ ___________</w:t>
      </w:r>
      <w:r>
        <w:rPr>
          <w:rFonts w:ascii="Arial, sans-serif" w:eastAsia="Arial, sans-serif" w:hAnsi="Arial, sans-serif" w:cs="Arial, sans-serif"/>
          <w:sz w:val="20"/>
          <w:lang w:val="en-US"/>
        </w:rPr>
        <w:t>______</w:t>
      </w:r>
      <w:r>
        <w:rPr>
          <w:rFonts w:ascii="Arial, sans-serif" w:eastAsia="Arial, sans-serif" w:hAnsi="Arial, sans-serif" w:cs="Arial, sans-serif"/>
          <w:sz w:val="20"/>
        </w:rPr>
        <w:t>_________ DOB: ____</w:t>
      </w:r>
      <w:r>
        <w:rPr>
          <w:rFonts w:ascii="Arial, sans-serif" w:eastAsia="Arial, sans-serif" w:hAnsi="Arial, sans-serif" w:cs="Arial, sans-serif"/>
          <w:sz w:val="20"/>
          <w:lang w:val="en-US"/>
        </w:rPr>
        <w:t>___</w:t>
      </w:r>
      <w:r>
        <w:rPr>
          <w:rFonts w:ascii="Arial, sans-serif" w:eastAsia="Arial, sans-serif" w:hAnsi="Arial, sans-serif" w:cs="Arial, sans-serif"/>
          <w:sz w:val="20"/>
        </w:rPr>
        <w:t>_________</w:t>
      </w:r>
      <w:r>
        <w:t xml:space="preserve"> </w:t>
      </w:r>
    </w:p>
    <w:p w:rsidR="002660B0" w:rsidRDefault="002660B0" w:rsidP="002660B0">
      <w:pPr>
        <w:spacing w:after="100" w:afterAutospacing="1"/>
      </w:pPr>
      <w:r>
        <w:rPr>
          <w:rFonts w:ascii="Arial, sans-serif" w:eastAsia="Arial, sans-serif" w:hAnsi="Arial, sans-serif" w:cs="Arial, sans-serif"/>
          <w:sz w:val="20"/>
          <w:lang w:val="en-US"/>
        </w:rPr>
        <w:t>STREET ADDRESS AND PO BOX NUMBER</w:t>
      </w:r>
      <w:r>
        <w:rPr>
          <w:rFonts w:ascii="Arial, sans-serif" w:eastAsia="Arial, sans-serif" w:hAnsi="Arial, sans-serif" w:cs="Arial, sans-serif"/>
          <w:sz w:val="20"/>
        </w:rPr>
        <w:t>: _____________________________________</w:t>
      </w:r>
      <w:r>
        <w:rPr>
          <w:rFonts w:ascii="Arial, sans-serif" w:eastAsia="Arial, sans-serif" w:hAnsi="Arial, sans-serif" w:cs="Arial, sans-serif"/>
          <w:sz w:val="20"/>
          <w:lang w:val="en-US"/>
        </w:rPr>
        <w:t>_</w:t>
      </w:r>
      <w:r>
        <w:rPr>
          <w:rFonts w:ascii="Arial, sans-serif" w:eastAsia="Arial, sans-serif" w:hAnsi="Arial, sans-serif" w:cs="Arial, sans-serif"/>
          <w:sz w:val="20"/>
        </w:rPr>
        <w:t>________</w:t>
      </w:r>
      <w:r>
        <w:t xml:space="preserve"> </w:t>
      </w:r>
    </w:p>
    <w:p w:rsidR="002660B0" w:rsidRDefault="002660B0" w:rsidP="002660B0">
      <w:pPr>
        <w:spacing w:after="280" w:afterAutospacing="1"/>
      </w:pPr>
      <w:r>
        <w:rPr>
          <w:rFonts w:ascii="Arial, sans-serif" w:eastAsia="Arial, sans-serif" w:hAnsi="Arial, sans-serif" w:cs="Arial, sans-serif"/>
          <w:sz w:val="20"/>
        </w:rPr>
        <w:t>CONTACT IN CASE OF EMERGENCY __________________</w:t>
      </w:r>
      <w:r>
        <w:rPr>
          <w:rFonts w:ascii="Arial, sans-serif" w:eastAsia="Arial, sans-serif" w:hAnsi="Arial, sans-serif" w:cs="Arial, sans-serif"/>
          <w:sz w:val="20"/>
          <w:lang w:val="en-US"/>
        </w:rPr>
        <w:t>_____</w:t>
      </w:r>
      <w:r>
        <w:rPr>
          <w:rFonts w:ascii="Arial, sans-serif" w:eastAsia="Arial, sans-serif" w:hAnsi="Arial, sans-serif" w:cs="Arial, sans-serif"/>
          <w:sz w:val="20"/>
        </w:rPr>
        <w:t>___ PHONE___________________</w:t>
      </w:r>
      <w:r>
        <w:t xml:space="preserve"> </w:t>
      </w:r>
    </w:p>
    <w:p w:rsidR="00C21895" w:rsidRDefault="00C21895" w:rsidP="002660B0">
      <w:pPr>
        <w:spacing w:after="280" w:afterAutospacing="1"/>
      </w:pPr>
      <w:r>
        <w:rPr>
          <w:rFonts w:ascii="Arial, sans-serif" w:eastAsia="Arial, sans-serif" w:hAnsi="Arial, sans-serif" w:cs="Arial, sans-serif"/>
          <w:sz w:val="20"/>
        </w:rPr>
        <w:t>EMAIL ADDRESS: ________________________________________</w:t>
      </w:r>
      <w:r w:rsidR="002660B0">
        <w:rPr>
          <w:rFonts w:ascii="Arial, sans-serif" w:eastAsia="Arial, sans-serif" w:hAnsi="Arial, sans-serif" w:cs="Arial, sans-serif"/>
          <w:sz w:val="20"/>
          <w:lang w:val="en-US"/>
        </w:rPr>
        <w:t>_______</w:t>
      </w:r>
      <w:r>
        <w:rPr>
          <w:rFonts w:ascii="Arial, sans-serif" w:eastAsia="Arial, sans-serif" w:hAnsi="Arial, sans-serif" w:cs="Arial, sans-serif"/>
          <w:sz w:val="20"/>
        </w:rPr>
        <w:t>__________________</w:t>
      </w:r>
      <w:r w:rsidR="002660B0">
        <w:rPr>
          <w:rFonts w:ascii="Arial, sans-serif" w:eastAsia="Arial, sans-serif" w:hAnsi="Arial, sans-serif" w:cs="Arial, sans-serif"/>
          <w:sz w:val="20"/>
          <w:lang w:val="en-US"/>
        </w:rPr>
        <w:t>__</w:t>
      </w:r>
      <w:r>
        <w:rPr>
          <w:rFonts w:ascii="Arial, sans-serif" w:eastAsia="Arial, sans-serif" w:hAnsi="Arial, sans-serif" w:cs="Arial, sans-serif"/>
          <w:sz w:val="20"/>
        </w:rPr>
        <w:t>__</w:t>
      </w:r>
      <w:r>
        <w:t xml:space="preserve"> </w:t>
      </w:r>
    </w:p>
    <w:p w:rsidR="00C21895" w:rsidRDefault="00C21895">
      <w:pPr>
        <w:spacing w:after="280" w:afterAutospacing="1"/>
      </w:pPr>
      <w:r>
        <w:rPr>
          <w:rFonts w:ascii="Arial, sans-serif" w:eastAsia="Arial, sans-serif" w:hAnsi="Arial, sans-serif" w:cs="Arial, sans-serif"/>
          <w:i/>
          <w:sz w:val="20"/>
        </w:rPr>
        <w:t xml:space="preserve">The undersigned hereby relieves and releases and forever discharges and agrees to indemnify and hold harmless jointly and severally The Bahamas Sailing Association, the </w:t>
      </w:r>
      <w:r w:rsidR="00255818">
        <w:rPr>
          <w:rFonts w:ascii="Arial, sans-serif" w:eastAsia="Arial, sans-serif" w:hAnsi="Arial, sans-serif" w:cs="Arial, sans-serif"/>
          <w:i/>
          <w:sz w:val="20"/>
          <w:lang w:val="en-US"/>
        </w:rPr>
        <w:t xml:space="preserve">Royal </w:t>
      </w:r>
      <w:r>
        <w:rPr>
          <w:rFonts w:ascii="Arial, sans-serif" w:eastAsia="Arial, sans-serif" w:hAnsi="Arial, sans-serif" w:cs="Arial, sans-serif"/>
          <w:i/>
          <w:sz w:val="20"/>
        </w:rPr>
        <w:t xml:space="preserve">Nassau </w:t>
      </w:r>
      <w:r w:rsidR="00255818">
        <w:rPr>
          <w:rFonts w:ascii="Arial, sans-serif" w:eastAsia="Arial, sans-serif" w:hAnsi="Arial, sans-serif" w:cs="Arial, sans-serif"/>
          <w:i/>
          <w:sz w:val="20"/>
          <w:lang w:val="en-US"/>
        </w:rPr>
        <w:t xml:space="preserve">Sailing </w:t>
      </w:r>
      <w:r w:rsidR="00255818">
        <w:rPr>
          <w:rFonts w:ascii="Arial, sans-serif" w:eastAsia="Arial, sans-serif" w:hAnsi="Arial, sans-serif" w:cs="Arial, sans-serif"/>
          <w:i/>
          <w:sz w:val="20"/>
        </w:rPr>
        <w:t xml:space="preserve"> Club, the Snipe</w:t>
      </w:r>
      <w:r>
        <w:rPr>
          <w:rFonts w:ascii="Arial, sans-serif" w:eastAsia="Arial, sans-serif" w:hAnsi="Arial, sans-serif" w:cs="Arial, sans-serif"/>
          <w:i/>
          <w:sz w:val="20"/>
        </w:rPr>
        <w:t xml:space="preserve"> Class </w:t>
      </w:r>
      <w:r w:rsidR="00255818">
        <w:rPr>
          <w:rFonts w:ascii="Arial, sans-serif" w:eastAsia="Arial, sans-serif" w:hAnsi="Arial, sans-serif" w:cs="Arial, sans-serif"/>
          <w:i/>
          <w:sz w:val="20"/>
          <w:lang w:val="en-US"/>
        </w:rPr>
        <w:t xml:space="preserve">International Racing </w:t>
      </w:r>
      <w:r>
        <w:rPr>
          <w:rFonts w:ascii="Arial, sans-serif" w:eastAsia="Arial, sans-serif" w:hAnsi="Arial, sans-serif" w:cs="Arial, sans-serif"/>
          <w:i/>
          <w:sz w:val="20"/>
        </w:rPr>
        <w:t>Association and</w:t>
      </w:r>
      <w:r w:rsidR="00255818">
        <w:rPr>
          <w:rFonts w:ascii="Arial, sans-serif" w:eastAsia="Arial, sans-serif" w:hAnsi="Arial, sans-serif" w:cs="Arial, sans-serif"/>
          <w:i/>
          <w:sz w:val="20"/>
          <w:lang w:val="en-US"/>
        </w:rPr>
        <w:t xml:space="preserve"> their</w:t>
      </w:r>
      <w:r>
        <w:rPr>
          <w:rFonts w:ascii="Arial, sans-serif" w:eastAsia="Arial, sans-serif" w:hAnsi="Arial, sans-serif" w:cs="Arial, sans-serif"/>
          <w:i/>
          <w:sz w:val="20"/>
        </w:rPr>
        <w:t xml:space="preserve"> governing committees and members, shareholders and affiliates of the foregoing, and their agents and employees and any other company or person from any and all actions, proceedings, claims demands, losses and expenses whatsoever for injury to themselves (including injury resulting in death) or damage to their property as result of any incident or accident however caused while participating in the </w:t>
      </w:r>
      <w:r>
        <w:rPr>
          <w:rFonts w:ascii="Arial, sans-serif" w:eastAsia="Arial, sans-serif" w:hAnsi="Arial, sans-serif" w:cs="Arial, sans-serif"/>
          <w:b/>
          <w:i/>
          <w:sz w:val="20"/>
        </w:rPr>
        <w:t>S</w:t>
      </w:r>
      <w:r w:rsidR="002660B0">
        <w:rPr>
          <w:rFonts w:ascii="Arial, sans-serif" w:eastAsia="Arial, sans-serif" w:hAnsi="Arial, sans-serif" w:cs="Arial, sans-serif"/>
          <w:b/>
          <w:i/>
          <w:sz w:val="20"/>
          <w:lang w:val="en-US"/>
        </w:rPr>
        <w:t>NIPE</w:t>
      </w:r>
      <w:r>
        <w:rPr>
          <w:rFonts w:ascii="Arial, sans-serif" w:eastAsia="Arial, sans-serif" w:hAnsi="Arial, sans-serif" w:cs="Arial, sans-serif"/>
          <w:b/>
          <w:i/>
          <w:sz w:val="20"/>
        </w:rPr>
        <w:t xml:space="preserve"> </w:t>
      </w:r>
      <w:r w:rsidR="00106F4C">
        <w:rPr>
          <w:rFonts w:ascii="Arial, sans-serif" w:eastAsia="Arial, sans-serif" w:hAnsi="Arial, sans-serif" w:cs="Arial, sans-serif"/>
          <w:b/>
          <w:i/>
          <w:sz w:val="20"/>
          <w:lang w:val="en-US"/>
        </w:rPr>
        <w:t xml:space="preserve">Bacardi Cup and Dudley </w:t>
      </w:r>
      <w:proofErr w:type="spellStart"/>
      <w:r w:rsidR="00106F4C">
        <w:rPr>
          <w:rFonts w:ascii="Arial, sans-serif" w:eastAsia="Arial, sans-serif" w:hAnsi="Arial, sans-serif" w:cs="Arial, sans-serif"/>
          <w:b/>
          <w:i/>
          <w:sz w:val="20"/>
          <w:lang w:val="en-US"/>
        </w:rPr>
        <w:t>Gamblin</w:t>
      </w:r>
      <w:proofErr w:type="spellEnd"/>
      <w:r w:rsidR="00106F4C">
        <w:rPr>
          <w:rFonts w:ascii="Arial, sans-serif" w:eastAsia="Arial, sans-serif" w:hAnsi="Arial, sans-serif" w:cs="Arial, sans-serif"/>
          <w:b/>
          <w:i/>
          <w:sz w:val="20"/>
          <w:lang w:val="en-US"/>
        </w:rPr>
        <w:t xml:space="preserve"> Memorial </w:t>
      </w:r>
      <w:r>
        <w:rPr>
          <w:rFonts w:ascii="Arial, sans-serif" w:eastAsia="Arial, sans-serif" w:hAnsi="Arial, sans-serif" w:cs="Arial, sans-serif"/>
          <w:b/>
          <w:i/>
          <w:sz w:val="20"/>
        </w:rPr>
        <w:t>201</w:t>
      </w:r>
      <w:r w:rsidR="00862FAE">
        <w:rPr>
          <w:rFonts w:ascii="Arial, sans-serif" w:eastAsia="Arial, sans-serif" w:hAnsi="Arial, sans-serif" w:cs="Arial, sans-serif"/>
          <w:b/>
          <w:i/>
          <w:sz w:val="20"/>
          <w:lang w:val="en-US"/>
        </w:rPr>
        <w:t>7</w:t>
      </w:r>
      <w:r>
        <w:rPr>
          <w:rFonts w:ascii="Arial, sans-serif" w:eastAsia="Arial, sans-serif" w:hAnsi="Arial, sans-serif" w:cs="Arial, sans-serif"/>
          <w:b/>
          <w:i/>
          <w:sz w:val="20"/>
        </w:rPr>
        <w:t>.</w:t>
      </w:r>
      <w:r>
        <w:t xml:space="preserve"> </w:t>
      </w:r>
    </w:p>
    <w:p w:rsidR="00C21895" w:rsidRDefault="00C21895">
      <w:pPr>
        <w:spacing w:after="280" w:afterAutospacing="1"/>
        <w:jc w:val="both"/>
        <w:rPr>
          <w:lang w:val="en-US"/>
        </w:rPr>
      </w:pPr>
      <w:r>
        <w:t xml:space="preserve">  </w:t>
      </w:r>
    </w:p>
    <w:p w:rsidR="00661C09" w:rsidRPr="00661C09" w:rsidRDefault="00661C09">
      <w:pPr>
        <w:spacing w:after="280" w:afterAutospacing="1"/>
        <w:jc w:val="both"/>
        <w:rPr>
          <w:lang w:val="en-US"/>
        </w:rPr>
      </w:pPr>
      <w:r>
        <w:rPr>
          <w:lang w:val="en-US"/>
        </w:rPr>
        <w:t>____________________________________________</w:t>
      </w:r>
    </w:p>
    <w:p w:rsidR="002660B0" w:rsidRDefault="00C21895" w:rsidP="002660B0">
      <w:pPr>
        <w:spacing w:after="280" w:afterAutospacing="1"/>
        <w:rPr>
          <w:lang w:val="en-US"/>
        </w:rPr>
      </w:pPr>
      <w:r>
        <w:rPr>
          <w:rFonts w:ascii="Arial, sans-serif" w:eastAsia="Arial, sans-serif" w:hAnsi="Arial, sans-serif" w:cs="Arial, sans-serif"/>
        </w:rPr>
        <w:t xml:space="preserve">SIGNATURE OF </w:t>
      </w:r>
      <w:r w:rsidR="002660B0">
        <w:rPr>
          <w:rFonts w:ascii="Arial, sans-serif" w:eastAsia="Arial, sans-serif" w:hAnsi="Arial, sans-serif" w:cs="Arial, sans-serif"/>
          <w:lang w:val="en-US"/>
        </w:rPr>
        <w:t>SKIPPER</w:t>
      </w:r>
      <w:r>
        <w:rPr>
          <w:rFonts w:ascii="Arial, sans-serif" w:eastAsia="Arial, sans-serif" w:hAnsi="Arial, sans-serif" w:cs="Arial, sans-serif"/>
        </w:rPr>
        <w:t xml:space="preserve"> or GUARDIAN (for sailors</w:t>
      </w:r>
      <w:r w:rsidR="002660B0">
        <w:rPr>
          <w:rFonts w:ascii="Arial, sans-serif" w:eastAsia="Arial, sans-serif" w:hAnsi="Arial, sans-serif" w:cs="Arial, sans-serif"/>
          <w:lang w:val="en-US"/>
        </w:rPr>
        <w:t xml:space="preserve"> under 18</w:t>
      </w:r>
      <w:r>
        <w:rPr>
          <w:rFonts w:ascii="Arial, sans-serif" w:eastAsia="Arial, sans-serif" w:hAnsi="Arial, sans-serif" w:cs="Arial, sans-serif"/>
        </w:rPr>
        <w:t>)</w:t>
      </w:r>
      <w:r w:rsidR="002660B0" w:rsidRPr="002660B0">
        <w:t xml:space="preserve"> </w:t>
      </w:r>
    </w:p>
    <w:p w:rsidR="00661C09" w:rsidRPr="00661C09" w:rsidRDefault="00661C09" w:rsidP="002660B0">
      <w:pPr>
        <w:spacing w:after="280" w:afterAutospacing="1"/>
        <w:rPr>
          <w:lang w:val="en-US"/>
        </w:rPr>
      </w:pPr>
    </w:p>
    <w:p w:rsidR="002660B0" w:rsidRPr="00661C09" w:rsidRDefault="00661C09" w:rsidP="002660B0">
      <w:pPr>
        <w:spacing w:after="280" w:afterAutospacing="1"/>
        <w:jc w:val="both"/>
        <w:rPr>
          <w:lang w:val="en-US"/>
        </w:rPr>
      </w:pPr>
      <w:r>
        <w:rPr>
          <w:lang w:val="en-US"/>
        </w:rPr>
        <w:t>____________________________________________</w:t>
      </w:r>
    </w:p>
    <w:p w:rsidR="00C21895" w:rsidRDefault="002660B0" w:rsidP="002660B0">
      <w:pPr>
        <w:spacing w:after="280" w:afterAutospacing="1"/>
      </w:pPr>
      <w:r>
        <w:rPr>
          <w:rFonts w:ascii="Arial, sans-serif" w:eastAsia="Arial, sans-serif" w:hAnsi="Arial, sans-serif" w:cs="Arial, sans-serif"/>
        </w:rPr>
        <w:t xml:space="preserve">SIGNATURE OF </w:t>
      </w:r>
      <w:r>
        <w:rPr>
          <w:rFonts w:ascii="Arial, sans-serif" w:eastAsia="Arial, sans-serif" w:hAnsi="Arial, sans-serif" w:cs="Arial, sans-serif"/>
          <w:lang w:val="en-US"/>
        </w:rPr>
        <w:t>CREW</w:t>
      </w:r>
      <w:r>
        <w:rPr>
          <w:rFonts w:ascii="Arial, sans-serif" w:eastAsia="Arial, sans-serif" w:hAnsi="Arial, sans-serif" w:cs="Arial, sans-serif"/>
        </w:rPr>
        <w:t xml:space="preserve"> or GUARDIAN (for sailors</w:t>
      </w:r>
      <w:r>
        <w:rPr>
          <w:rFonts w:ascii="Arial, sans-serif" w:eastAsia="Arial, sans-serif" w:hAnsi="Arial, sans-serif" w:cs="Arial, sans-serif"/>
          <w:lang w:val="en-US"/>
        </w:rPr>
        <w:t xml:space="preserve"> under 18</w:t>
      </w:r>
      <w:r>
        <w:rPr>
          <w:rFonts w:ascii="Arial, sans-serif" w:eastAsia="Arial, sans-serif" w:hAnsi="Arial, sans-serif" w:cs="Arial, sans-serif"/>
        </w:rPr>
        <w:t>)</w:t>
      </w:r>
      <w:r w:rsidR="00C21895">
        <w:t xml:space="preserve"> </w:t>
      </w:r>
    </w:p>
    <w:p w:rsidR="00C21895" w:rsidRDefault="00C21895" w:rsidP="003D5AB8">
      <w:pPr>
        <w:spacing w:after="280" w:afterAutospacing="1"/>
        <w:jc w:val="both"/>
      </w:pPr>
      <w:r>
        <w:rPr>
          <w:rFonts w:ascii="Arial, sans-serif" w:eastAsia="Arial, sans-serif" w:hAnsi="Arial, sans-serif" w:cs="Arial, sans-serif"/>
        </w:rPr>
        <w:t>DATE: _</w:t>
      </w:r>
      <w:r w:rsidR="002660B0">
        <w:rPr>
          <w:rFonts w:ascii="Arial, sans-serif" w:eastAsia="Arial, sans-serif" w:hAnsi="Arial, sans-serif" w:cs="Arial, sans-serif"/>
          <w:lang w:val="en-US"/>
        </w:rPr>
        <w:t>____</w:t>
      </w:r>
      <w:r>
        <w:rPr>
          <w:rFonts w:ascii="Arial, sans-serif" w:eastAsia="Arial, sans-serif" w:hAnsi="Arial, sans-serif" w:cs="Arial, sans-serif"/>
        </w:rPr>
        <w:t xml:space="preserve">_ </w:t>
      </w:r>
      <w:r w:rsidR="00426823">
        <w:rPr>
          <w:rFonts w:ascii="Arial, sans-serif" w:eastAsia="Arial, sans-serif" w:hAnsi="Arial, sans-serif" w:cs="Arial, sans-serif"/>
          <w:lang w:val="en-US"/>
        </w:rPr>
        <w:t>March</w:t>
      </w:r>
      <w:r w:rsidR="002660B0">
        <w:rPr>
          <w:rFonts w:ascii="Arial, sans-serif" w:eastAsia="Arial, sans-serif" w:hAnsi="Arial, sans-serif" w:cs="Arial, sans-serif"/>
          <w:lang w:val="en-US"/>
        </w:rPr>
        <w:t>,</w:t>
      </w:r>
      <w:r>
        <w:rPr>
          <w:rFonts w:ascii="Arial, sans-serif" w:eastAsia="Arial, sans-serif" w:hAnsi="Arial, sans-serif" w:cs="Arial, sans-serif"/>
        </w:rPr>
        <w:t xml:space="preserve"> 201</w:t>
      </w:r>
      <w:r w:rsidR="00862FAE">
        <w:rPr>
          <w:rFonts w:ascii="Arial, sans-serif" w:eastAsia="Arial, sans-serif" w:hAnsi="Arial, sans-serif" w:cs="Arial, sans-serif"/>
          <w:lang w:val="en-US"/>
        </w:rPr>
        <w:t>7</w:t>
      </w:r>
      <w:r>
        <w:t xml:space="preserve"> </w:t>
      </w:r>
    </w:p>
    <w:sectPr w:rsidR="00C21895" w:rsidSect="00426823">
      <w:pgSz w:w="12240" w:h="15840"/>
      <w:pgMar w:top="1152" w:right="1440" w:bottom="72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34"/>
    <w:rsid w:val="000A3D34"/>
    <w:rsid w:val="00106F4C"/>
    <w:rsid w:val="00255818"/>
    <w:rsid w:val="002660B0"/>
    <w:rsid w:val="003801C5"/>
    <w:rsid w:val="003D5AB8"/>
    <w:rsid w:val="00426823"/>
    <w:rsid w:val="00661C09"/>
    <w:rsid w:val="00862FAE"/>
    <w:rsid w:val="00C21895"/>
    <w:rsid w:val="00E503FE"/>
    <w:rsid w:val="00F1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34771C-84A5-4C6C-939A-8771721C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Registeration Form Nationals 2011</vt:lpstr>
    </vt:vector>
  </TitlesOfParts>
  <Company>Bahamas Realty</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Registeration Form Nationals 2011</dc:title>
  <dc:subject/>
  <dc:creator>kcartwright</dc:creator>
  <cp:keywords/>
  <cp:lastModifiedBy>Danielle Richards</cp:lastModifiedBy>
  <cp:revision>2</cp:revision>
  <cp:lastPrinted>2015-03-22T18:17:00Z</cp:lastPrinted>
  <dcterms:created xsi:type="dcterms:W3CDTF">2017-01-16T18:54:00Z</dcterms:created>
  <dcterms:modified xsi:type="dcterms:W3CDTF">2017-01-16T18:54:00Z</dcterms:modified>
</cp:coreProperties>
</file>